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przygotujesz* baranka jednorocznego bez skazy jako codzienną ofiarę całopalną dla JAHWE, przygotujesz go na każdy poranek.**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(ta‘ase h): wg G: przygotuje, ποιήσει, pod. w.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29:38-42&lt;/x&gt;; &lt;x&gt;40 28:3-6&lt;/x&gt;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2024-04-30T05:20:14Z</dcterms:modified>
</cp:coreProperties>
</file>