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przygotujesz wraz z nią, każdego poranka, jedną szóstą efy i jedną trzecią hinu oliwy, aby pokropić mąkę. (To przygotujesz) jako ofiarę z pokarmów dla JAHWE – ustawa* to wieczna,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ustawa, </w:t>
      </w:r>
      <w:r>
        <w:rPr>
          <w:rtl/>
        </w:rPr>
        <w:t>חּקַת</w:t>
      </w:r>
      <w:r>
        <w:rPr>
          <w:rtl w:val="0"/>
        </w:rPr>
        <w:t xml:space="preserve"> (chuqqat), za klkn Mss GK; wg MT: ustawy,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2024-04-30T04:53:54Z</dcterms:modified>
</cp:coreProperties>
</file>