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nowiu (ofiarą) będą: cielec z bydła bez skazy, sześć jagniąt i baran bez skazy.*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2024-04-30T05:38:32Z</dcterms:modified>
</cp:coreProperties>
</file>