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ustanie mój gniew i uspokoję moje wzburzenie na nich, i zlituję się. Wtedy poznają, że Ja, JAHWE, przemawiałem w mej żarliwości,* gdy wywierałem na nich mój gniew.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8:3&lt;/x&gt;; &lt;x&gt;330 16:38&lt;/x&gt;; &lt;x&gt;330 23:25&lt;/x&gt;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2024-04-28T11:37:41Z</dcterms:modified>
</cp:coreProperties>
</file>