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stamtąd (włosów) w małej ilości, i zawiąż je w połach swojej (szaty)!*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Niewielką ilość włosów zawiąż w połach swojej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weź z nich małą ilość i zawiń w poły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weźmij z nich jaką trochę, i zawiąż w kraje szaty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z nich małą liczbę, i zawiążesz je w końcu płaszcza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 nich tylko małą ilość i zawiń w poły swego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z nich nieco, i zawiąż je w połach swojej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stamtąd małą ilość, zawiniesz ją w poły swego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niewielką ilość włosów i zawiniesz je w róg swojego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[Przedtem jednak] weźmiesz stamtąd małą ilość i zawiniesz ją w róg swej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звідти мало числом і загорнеш їх в твою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weźmiesz z nich drobną liczbę i zawiniesz je w skrajach twej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 nich weź niewielką ilość, i zawiń je w poły swych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2024-04-28T05:40:36Z</dcterms:modified>
</cp:coreProperties>
</file>