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5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z tych weź i rzuć je w środek ognia, i spal je w ogniu. Z tego wyjdzie ogień na cały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jeszcze parę i rzuć w środek ognia — niech spłoną. Ogień z nich rozniesie się na cały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weź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trochę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wrzuć je w środek ognia i spal je w ogniu; stamtąd wyjdzie ogień na cały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z tych jeszcze wziąwszy wrzuć je w pośród ognia, i spal je w ogniu, skąd wynijdzie ogień na wszystek dom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 jeszcze weźmiesz i wrzucisz je w pośrzód ognia, i spalisz je w ogniu, a z niego wynidzie ogień na wszytek dom Izraelów.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weźmiesz jeszcze trochę i wrzucisz je do ognia, aby w nim spłonęły, z tego wyjdzie ogień na cały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tych weź jeszcze kilka i rzuć je w środek ognia, i spal je w ogniu! Z tego wyjdzie ogień na cały dom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znów weźmiesz i rzucisz je w środek ognia i spalisz je w ogniu. Z niego wyjdzie ogień na cały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znowu weźmiesz część, rzucisz je do ognia i spalisz. Z niego wyjdzie ogień, który obejmie cały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znowu weźmiesz [część] i rzucisz je w środek ognia, i spalisz je w ogniu. Z niego wyjdzie ogień na cały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ще візьмеш з цих і вкинеш їх посеред огня і спалиш їх огнем. З нього вийде огонь. І скажеш всьому домові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 znowu weźmiesz i wrzucisz je w środek ognia oraz spalisz je w ogniu. Stąd wyjdzie ogień na cały dom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z nich weźmiesz, po czym wrzuć je w środek ognia i spopiel je w ogniu. Z jednego wyjdzie ogień na cały dom izraelski.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2024-04-27T19:41:07Z</dcterms:modified>
</cp:coreProperties>
</file>