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6"/>
        <w:gridCol w:w="56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JAHWE: To Jerozolima. Umieściłem ją pośród narodów, a dokoła niej (różne) kraje.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JAHWE: Oto Jerozolima. Umieściłem ją pośród narodów, a dokoła niej różne kraje.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mówi Pan BÓG: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Jerozolima, którą umieściłem pośród pogan, otoczona zewsząd krajami.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panujący Pan: Toć jest Jeruzalem, którem postawił w pośród pogan, a zewsząd otoczył krainami;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Bóg: To jest Jeruzalem: w pośrzód narodów położyłem ji, a wokoło niego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Oto jest Jerozolima, którą umieściłem między poganami, otoczona obcymi krajami.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Pan: Tak jest z Jeruzalemem. Umieściłem je pośród narodów, a dokoła niego kraje.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To jest Jerozolima! Umieściłem ją wśród narodów, a wokół niej kraje.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BÓG: To jest Jerozolima! Umieściłem ją wśród narodów, pośrodku krain.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Jahwe: - To jest Jerozolima! Umieściłem ją w środku narodów i krainy ją otaczają.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Це Єрусалим, Я його поставив посеред народів і околиці, що довкруги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WIEKUISTY, Pan: To Jeruszalaim osadziłem pośród narodów, a naokoło niego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rzekł Wszechwładny Pan, JAHWE: ʼTo jest Jerozolima. Umieściłem ją pośrodku narodów, a dookoła niej są kraje.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2024-04-27T15:04:04Z</dcterms:modified>
</cp:coreProperties>
</file>