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3"/>
        <w:gridCol w:w="6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To Jerozolima. Umieściłem ją pośród narodów, a dokoła niej (różne) kraje.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2024-04-27T13:26:34Z</dcterms:modified>
</cp:coreProperties>
</file>