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Ponieważ wasze szemranie* było większe** niż narodów wokół was, nie postępowaliście według moich ustaw i nie stosowaliście się do moich rozstrzygnięć. Nie stosowaliście się nawet do rozstrzygnięć narodów wokół was!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szemranie, </w:t>
      </w:r>
      <w:r>
        <w:rPr>
          <w:rtl/>
        </w:rPr>
        <w:t>הָמֹון</w:t>
      </w:r>
      <w:r>
        <w:rPr>
          <w:rtl w:val="0"/>
        </w:rPr>
        <w:t xml:space="preserve"> (hamon): em. na: pogarda, </w:t>
      </w:r>
      <w:r>
        <w:rPr>
          <w:rtl/>
        </w:rPr>
        <w:t>מָנֹון</w:t>
      </w:r>
      <w:r>
        <w:rPr>
          <w:rtl w:val="0"/>
        </w:rPr>
        <w:t xml:space="preserve"> (manon), zob. &lt;x&gt;240 29:21&lt;/x&gt; (niewdzięcznik, buntownik).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21:11&lt;/x&gt;; &lt;x&gt;300 2:11&lt;/x&gt;; &lt;x&gt;330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2024-04-27T16:03:54Z</dcterms:modified>
</cp:coreProperties>
</file>