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Klaśnij w dłonie, tupnij nogą i powiedz: Biada wszystkim niegodziwym ohydztwom domu Izraela, które padną od miecza, głodu i zarazy!*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Klaśnij w dłonie, tupnij nogą i powiedz: Biada wszystkim niegodziwym ohydztwom domu Izraela! Padną one od miecza, głodu i zarazy!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swą dłonią, tupnij swą nogą i mów: Biada z powodu wszystkich złych obrzydliwości domu Izraela! Padną bowiem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Klaśnij ręką twoją, a tąpnij nogą twoją, i mów: Niestetyż na wszystkie złe obrzydliwości domu Izraelskiego; bo od miecza, od głodu, od morowego powietrza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Uderz rękę twoję a przytrąć nogę twoję i mów: Ach! na wszytkie obrzydłości złych domu Izraelowego, bo od miecza, od głodu i od moru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Klaskaj w dłonie i tup nogą, i wołaj: Biada z powodu wszystkich obrzydliwości domu Izraela,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Klaśnij w dłonie, tupnij nogą i powiedz: Biada wszystkim złym ohydom domu izraelskiego, które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Klaśnij w dłonie, tupnij nogą i mów: Ach! Z powodu wszystkich obrzydliwości domu Izraela padną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Klaśnij w dłonie, tupnij nogą i mów: Biada wszystkim obrzydliwościom ludu izraelskiego, który padnie od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Klaśnij w swe dłonie, tupnij swą nogą i wołaj: Ach! z powodu wszystkich niecnych obrzydliwości Domu Izraela, bo padną od miecza, od głodu i od 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Заплескай рукою і зашаруди ногами і скажи: Добре, добре, за всі гидоти дому Ізраїля. Вони впадуть від меча і від голоду і від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Klaśnij dłonią, tupnij nogą i wołaj – biada, do wszystkich niecnych ohyd domu Israela; bo polegną od miecza, głodu i moru!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Wszechwładny Pan, JAHWE: ʼKlaśnij w ręce i tupnij nogą, i powiedz: ”Ach! ” z powodu wszystkich okropnych obrzydliwości domu izraelskiego, gdyż padną od miecza, od klęski głodu i od zarazy.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26:25-26&lt;/x&gt;; &lt;x&gt;300 14:12&lt;/x&gt;; &lt;x&gt;300 21:9&lt;/x&gt;; &lt;x&gt;300 27:8&lt;/x&gt;;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2024-04-28T04:55:46Z</dcterms:modified>
</cp:coreProperties>
</file>