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daleko, umrze od zarazy, a kto blisko, padnie od miecza! Kto pozostanie i uchowa się, umrze z głodu! Tak wywrę na nich swe wzburzenie!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daleko, umrze od zarazy! Ten, kto będzie blisko, padnie od miecza! Kto pozostanie i jakoś się uchowa, umrze z głodu! Tak wywrę na nich mój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będzie daleko, umrze od zarazy, ten, co blisko, polegnie od miecza, a ten, co pozostanie i będzie oblężony, umrze od głodu. Tak dopełnię na nich 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będzie daleko, morem umrze, a ten, co blisko, od miecza polegnie, a ten, co zostanie, i oblężony, od głodu umrze; a tak wykonam popędliwość moję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daleko jest, morem umrze, a kto blisko, od miecza upadnie, a kto pozostanie i oblężon będzie, głodem umrze: i wykonam rozgniewanie moje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jest daleko, umrze od zarazy; ten, co jest blisko, polegnie od miecza, a ten, co pozostanie i będzie oblegany, umrze z głodu. I tak uśmierzę na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daleko, umrze od zarazy, a kto jest blisko, padnie od miecza; kto pozostanie i uchowa się, umrze z głodu. Tak wywrę na nich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daleko, umrze od zarazy. Kto będzie blisko, padnie od miecza, a ten, kto pozostanie i będzie w oblężeniu, umrze z głodu. Dopełnię na nich Mego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daleko, umrze od zarazy. Kto będzie blisko, padnie od miecza, a kto pozostanie i będzie zamknięty, umrze z głodu. Tak wyładuję na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daleko, umrze od zarazy; kto będzie blisko, padnie od miecza, a kto się ostoi i będzie oblężony, zginie z głodu. Tak wywrę na nich swą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близько, впаде від меча, а хто далеко, скінчиться в смерті, і обложений скінчиться від голоду, і Я завершу мій гнів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oddali zginie od moru, kto w pobliżu – polegnie od miecza, a kto pozostał i znajduje się w oblężeniu – umrze z głodu; tak spełnię nad nimi Moje rozjątrzenie.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daleko, umrze od zarazy, a kto jest w pobliżu, padnie od miecza, ten zaś, kogo pozostawiono i kogo uchroniono, umrze od klęski głodu, a ja dopełnię swej złości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2024-04-28T00:21:36Z</dcterms:modified>
</cp:coreProperties>
</file>