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nim,* i uczynię tę ziemię pustkowiem i nieużytkiem – od pustyni do Riblaty** – we wszystkich ich siedzibach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14:9&lt;/x&gt;; &lt;x&gt;330 16:27&lt;/x&gt;; &lt;x&gt;330 25:7&lt;/x&gt;; &lt;x&gt;330 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Riblaty, </w:t>
      </w:r>
      <w:r>
        <w:rPr>
          <w:rtl/>
        </w:rPr>
        <w:t>רִבְלָתָה</w:t>
      </w:r>
      <w:r>
        <w:rPr>
          <w:rtl w:val="0"/>
        </w:rPr>
        <w:t xml:space="preserve"> (riwlata h): wg MT: do Dyblaty, ּ</w:t>
      </w:r>
      <w:r>
        <w:rPr>
          <w:rtl/>
        </w:rPr>
        <w:t>דִבְלָתָה</w:t>
      </w:r>
      <w:r>
        <w:rPr>
          <w:rtl w:val="0"/>
        </w:rPr>
        <w:t xml:space="preserve"> (diwlata h), hl, pod. G, położenie nieznane BHS. Natomiast obszar do Riblaty obejmowałby tereny na pn od Negebu.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2024-04-28T10:56:12Z</dcterms:modified>
</cp:coreProperties>
</file>