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górom* Izraela i prorokuj przeciwko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wzrok ku górom Izraela i prorokuj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ku górom Izraela i prorokuj przeciwko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twoję ku górom Izraelskim, a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oblicze twoje ku górom Izraelskim a prorokować będziesz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górom izraelskim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górom izraelskim i prorokuj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górom Izraela, prorokuj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gór Izraela, prorokuj przeciwko nim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swoje oblicze ku górom Izraela, prorokuj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до гір Єрусалиму і пророкуй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Zwrócisz swoje oblicze przeciwko górom Israela oraz zaprorokujesz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górom izraelskim i prorokuj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14:23&lt;/x&gt;; &lt;x&gt;140 21:11&lt;/x&gt;; &lt;x&gt;300 3:6&lt;/x&gt;; &lt;x&gt;330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2024-04-28T12:21:47Z</dcterms:modified>
</cp:coreProperties>
</file>