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górom* Izraela i prorokuj przeciwko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14:23&lt;/x&gt;; &lt;x&gt;140 21:11&lt;/x&gt;; &lt;x&gt;300 3:6&lt;/x&gt;; &lt;x&gt;330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2024-04-28T13:43:47Z</dcterms:modified>
</cp:coreProperties>
</file>