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5"/>
        <w:gridCol w:w="5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opustoszeją wasze ołtarze, i będą połamane wasze słupy,* i położę waszych przebitych przed waszymi posążkami.**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Opustoszeją wasze ołtarze, pójdą w drzazgi wasze słupy,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zabitych na was położę przed waszymi posążkami!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ołtarze będą spustoszone i wasze posągi będą połamane, a porozrzucam waszych pobitych przed waszymi bożkami.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spustoszone będą ołtarze wasze, i zdruzgotane będą słoneczne obrazy wasze, a porozrzucam pobitych waszych przed plugawemi bałwanami waszemi.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rozwalę ołtarze wasze, i będą połamane bałwany wasze, i porzucę pobite wasze przed bałwany waszemi.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ołtarze opustoszeją, a wasze stele słoneczne zostaną rozbite; waszych poległych rzucę przed bożków.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spustoszeją wasze ołtarze, rozbite będą wasze ołtarze kadzidlane i położę waszych zabitych u stóp waszych bałwanów.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ołtarze będą zburzone, wasze obeliski zostaną rozbite, a waszych pomordowanych rzucę przed wasze bożki.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ołtarze będą zburzone, wasze stele połamane, a waszych pomordowanych powalę przed waszymi bożkami.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ołtarze będą zburzone, wasze stele zostaną połamane, a [ciała] waszych pomordowanych rozłożę przed waszymi bałwanami.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ваші жертівники і ваші гаї будуть розбиті, і скину ваших побитих перед вашими ідолами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Opustoszeją wasze ofiarnice, będą skruszone wasze posągi słońca, powalę waszych poległych przed obliczem waszych bałwanów.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wasze ołtarze zostaną spustoszone, a wasze kadzielnic będą połamane, i sprawię, że wasi zabici padną przed waszymi gnojowymi bożkami.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słupy (na cześć słońca), </w:t>
      </w:r>
      <w:r>
        <w:rPr>
          <w:rtl/>
        </w:rPr>
        <w:t>חַּמָנִים</w:t>
      </w:r>
      <w:r>
        <w:rPr>
          <w:rtl w:val="0"/>
        </w:rPr>
        <w:t xml:space="preserve"> (chammanim), l. ołtarze kadzidlane &lt;x&gt;330 6:4&lt;/x&gt;L.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posążki, ּ</w:t>
      </w:r>
      <w:r>
        <w:rPr>
          <w:rtl/>
        </w:rPr>
        <w:t>גִּלּולִים</w:t>
      </w:r>
      <w:r>
        <w:rPr>
          <w:rtl w:val="0"/>
        </w:rPr>
        <w:t xml:space="preserve"> (gillulim), l. kamienny bloczek, &lt;x&gt;330 6:4&lt;/x&gt;L.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26:30&lt;/x&gt;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2024-04-27T18:50:09Z</dcterms:modified>
</cp:coreProperties>
</file>