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waszych siedzibach miasta będą spustoszone i świątynki zniszczone, tak że opustoszeją i będą zbezczeszczone wasze ołtarze, i rozbite, i przyjdzie kres na wasze posążki, i będą ścięte wasze słupy – i zmiecione wasze dzieła.*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zmiecione wasze dzieła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6:7&lt;/x&gt;; &lt;x&gt;10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2024-04-27T15:36:57Z</dcterms:modified>
</cp:coreProperties>
</file>