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wasi zbiedzy o Mnie, (tam) wśród narodów, do których będą uprowadzeni, jak byłem złamany przez ich serce* – cudzołożnika, który odwrócił się** ode Mnie – i przez ich oczy cudzołożące, (oglądające się) za posążkami, i poczują wstręt do siebie z powodu niegodziwości, które popełniali*** przy wszystkich swoich obrzydliwościach.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byłem złamany przez ich serce : wg G: jak przysiągłem ich sercu, ἐκεῖ ὀμώμοκα τῇ καρδίᾳ αὐτῶν, gdzie hbr. </w:t>
      </w:r>
      <w:r>
        <w:rPr>
          <w:rtl/>
        </w:rPr>
        <w:t>נׁשברתי</w:t>
      </w:r>
      <w:r>
        <w:rPr>
          <w:rtl w:val="0"/>
        </w:rPr>
        <w:t xml:space="preserve"> wzięto za </w:t>
      </w:r>
      <w:r>
        <w:rPr>
          <w:rtl/>
        </w:rPr>
        <w:t>נׁשבעתי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odwrócił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powodu (…) popełniali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2024-04-28T06:10:51Z</dcterms:modified>
</cp:coreProperties>
</file>