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w rządy bezbożności!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[pozostanie jednak nic] po nich: ani po ich obfitości,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po ich bogactwie, ani po ich świetności!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Przemoc wyrosła w rózgę niegodziwości. Nie pozostanie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z ich mnóstwa, ani z ich bogactwa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zawodzenia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Okrucieństwo wyrosło w rózgę niezbożności; nie zostanie z nich nic, ani z mnóstwa ich, ani z huku ich, i nie będzie żadnego narzekania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urosła w laskę niezbożności: nie z nich i nie z ludu ani z głosu ich, i nie będzie odpoczynku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stał się berłem niesprawiedliwości. Nic po nich nie pozostanie, nic z ich bogactwa, nic z ich krzyków, żaden ślad po 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wyrósł w rózgę bezbożności; lecz nic z nich nie pozostanie, nic z ich bogactwa i nic z ich obfitości, nic z ich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stała się narzędziem niesprawiedliwości i nieprawości. Nic z nich nie pozostało. Nic z ich bogactwa. Nic z ich wrzawy.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przemoc jak rózga nieprawości. Nikt się z nich nie ostoi. Na nic ich bogactwa. Niczym są ich okrzyki.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przemoc, by być rózgą nieprawości. Nikt się z nich nie ostoi. Nikt z tej rzeszy [ludzkiej], nic z ich bogactwa. Nie ma w nich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кріпость беззаконного і не з замішанням, ані не з поспіхом.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na rózgę bezprawia! Nikt się z nich nie utrzyma! Nikt z ich tłumu, nikt z ciżby, i żadnego ubolewania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urósł w rózgę niegodziwości. Nie jest to z nich ani z ich bogactwa, nie jest też od nich samych ani nie ma w nich żadnego dostojeństwa.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2024-05-02T01:17:46Z</dcterms:modified>
</cp:coreProperties>
</file>