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4"/>
        <w:gridCol w:w="6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(przyszedł) dla ciebie kres – i ześlę mój gniew przeciw tobie, i osądzę cię według twych dróg, i włożę na ciebie wszystkie twe obrzydliwości.*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2024-05-02T12:42:00Z</dcterms:modified>
</cp:coreProperties>
</file>