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1659"/>
        <w:gridCol w:w="6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Zobaczysz jeszcze większe obrzydliwości, które oni popełniają.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2024-04-28T23:54:23Z</dcterms:modified>
</cp:coreProperties>
</file>