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człowieczy?!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 to, synu człowieczy?! — zapytał. — Ale 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widziałeś to, synu człowieczy? Odwróć się znowu i zobaczysz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A widziałżeś, synu człowieczy? Ale obróciwszy się ujrzysz jeszcze większe obrzydliwości, niżeli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Iście widziałeś, synu człowieczy! Jeszcze obróciwszy się ujźrzysz obrzydliwości więtsze niżli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Czy widzisz, synu człowieczy? Zobaczysz jeszcze większe obrzydliwości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Czy widziałeś to, synu człowieczy? Ujrzysz jeszcze większe obrzydliwości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Czy widzisz, synu człowieczy? 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„Czy widzisz, synu człowieczy? Zobaczysz jednak jeszcze większe obrzydliwości”.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mię wtedy: - Widziałeś, synu człowieczy? A zobaczysz znów jeszcze większe od tych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Чи ти побачив, людський сину? І ще побачиш задуми більші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mnie powiedział: Czy to widziałeś, synu człowieka? A zobaczysz jeszcze dalsze, większe niż te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”Czy widziałeś to, synu człowieczy? Lecz ujrzysz jeszcze inne wielkie obrzydliwości, gorsze od tych”.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2024-04-29T05:32:30Z</dcterms:modified>
</cp:coreProperties>
</file>