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wywrę na nich mój gniew. Moje oko nie drgnie z litości i nie okażę im miłosierdzia! A choćby nawet najgłośniej wołali,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również postąpię z nimi w zapalczywości. Moje oko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oszczędzi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wołać do moich uszu donośnym głosem,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postąpię z nimi wedłu zapalczywości; oko moje nie sfolguje ani się zmiłuję; i będą wołać do uszów moich głosem wielkim,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będę czynił w zapalczywości! Nie sfolguje oko moje ani się smiłuje, a gdy będą wołać do uszu moich głosem wielkim,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Ja będę postępował z nimi z zapalczywością; oko moje nie okaże litości, i nie będę oszczędzał. A będą wołać do moich uszu donośnym głosem, lecz 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postąpię z nimi w gniewie: Ani nie drgnie moje oko i nie zlituję się! A gdy będą głośno wołać do moich uszu,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Moje oko nie będzie litościwe i nie przebaczę. Będą wołać do Mnie donośnym głosem, ale ich nie będę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Nie spojrzę ze współczuciem i nie przebaczę. Będą głośno wołać do Mnie, ale nie będę ich słuchał”.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Ja także będę działał w gniewie. Moje oko nie wejrzy z litością i nie zmiłuje się. Głosem wielkim będą wołać do mych uszu,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з ними в гніві. Моє око не пощадить, ані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Ja postąpię w rozjątrzeniu; nie użali się Moje oko, ani się nie ulituję. Nie wysłucham ich, choćby wołali do Mnie wielkim głosem!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złości. Moje oko się nie użali ani nie będę współczuł. I wołać będą do moich uszu donośnym głosem, lecz ja ich nie wysłucham”.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2024-04-29T06:27:40Z</dcterms:modified>
</cp:coreProperties>
</file>