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była tam chwała Boga Izraela, z wyglądu podobna do tej, którą widziałem na równinie.*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w dolinie, ּ</w:t>
      </w:r>
      <w:r>
        <w:rPr>
          <w:rtl/>
        </w:rPr>
        <w:t>בִקְעָה</w:t>
      </w:r>
      <w:r>
        <w:rPr>
          <w:rtl w:val="0"/>
        </w:rPr>
        <w:t xml:space="preserve"> (biq‘a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1:28&lt;/x&gt;; &lt;x&gt;330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2024-04-29T04:02:09Z</dcterms:modified>
</cp:coreProperties>
</file>