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zawołał, jak słyszałem,* donośnym głosem tymi słowy: Zbliżcie się,** dozorze miasta,*** każdy z narzędziem zniszczenia w swojej ręce!****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byłem świadkiem, jak zawołał donośnym głosem.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Zbliżcie się, &lt;x&gt;330 9:1&lt;/x&gt;L.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dozorze miasta, </w:t>
      </w:r>
      <w:r>
        <w:rPr>
          <w:rtl/>
        </w:rPr>
        <w:t>הָעִיר ּפְקֻּדֹות</w:t>
      </w:r>
      <w:r>
        <w:rPr>
          <w:rtl w:val="0"/>
        </w:rPr>
        <w:t xml:space="preserve"> (pequdot ha‘ir), lub: (1) strażnicy miejscy, (2) wykonawcy (sądu) nad miastem. Wg G: zbliżyła się kara nad miastem, ἤγγικεν ἡ ἐκδίκησις τῆς πόλεως.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Lp w podobnych przypadkach, &lt;x&gt;330 9:1&lt;/x&gt;L.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2024-04-28T10:42:35Z</dcterms:modified>
</cp:coreProperties>
</file>