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to czynić, ja zostałem sam.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padłem na twarz i wołałem: Ach! Wszechmocny PANIE! Wylewasz swój gniew na Jerozolimę! Czy chcesz zniszczyć całą resztę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zabijali, a ja pozostałem, wtedy padłem na twarz i zawołałem: Ach, Panie BOŻE! Czy wytracisz całą resztkę Izraela, wylewając swoją zapalczywość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pozabijali, a jam pozostał, tedym padł na oblicze moje, i zawołałem a rzekłem: Ach panujący Panie! izali ty wytracisz wszystek ostatek Izraelski, wylewając popędliwość swoję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zabijanie skończyło, zostałem ja i upadłem na oblicze moje, i wołając rzekłem: Ach, ach, ach, JAHWE Boże, a więc wytracisz wszytek ostatek Izraela, wylewając zapalczywość twoję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gdy oni zabijali, ja pozostałem sam, upadłem na twarz i tak wołałem: Ach, Panie Boże! Czy chcesz wyniszczyć całą Resztę Izraela, dając upust swemu gniewowi przeciw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zabijali i pozostałem ja sam, padłem na twarz i z krzykiem mówiłem: Ach! Wszechmocny Panie! Czy chcesz wyniszczyć resztkę Izraela, wylewając swój gniew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oni mordowali, ja pozostałem. Upadłem na twarz, wołałem i mówiłem: Ach, Panie, Boże! Czy Ty chcesz zgładzić całą resztę Izraela, że wylewasz Twoje oburzenie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mordowali, ja zostałem sam. Upadłem na twarz i błagałem: „Ach! JAHWE, BOŻE! Czy chcesz zgładzić całą Resztę Izraela, że wylewasz Twoje oburzenie na Jerozolimę?”.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mordowali, ja pozostałem sam i upadłem na twarz. Wołałem i prosiłem: - Ach, Panie, Jahwe! Czy Ty, wylewając swój gniew na Jerozolimę, chcesz wytracić całą Resztę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вони рубали і я паду на моє лице і я закричав і сказав: Горе мені, Господи, чи Ти вигубиш тих, що осталися, з Ізраїля коли Ти виливаєш твою лють на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zabijali, a ja zostałem upadłem na me oblicze i zawołałem, mówiąc: Ach Panie, WIEKUISTY! Czy chcesz wytępić cały szczątek Israela, wylewając Twój gniew na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uśmiercali, a ja pozostałem, że upadłem na twarz i zawołałem, mówiąc: ”Ach, Wszechwładny Panie. Jehowo! Czyżbyś wytracał wszystkich pozostałych z Izraela, wylewając swą złość na Jerozolimę?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2024-04-28T12:10:17Z</dcterms:modified>
</cp:coreProperties>
</file>