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6"/>
        <w:gridCol w:w="6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zrób próbę ze swoimi sługami przez dziesięć dni. Niech nam dadzą (potrawy) z jarzyn, byśmy jedli, i wody, byśmy pili.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2024-04-23T10:58:12Z</dcterms:modified>
</cp:coreProperties>
</file>