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król północy, i wystawi mnóstwo większe niż za pierwszym razem, i przy końcu czasów tych lat wtargnie z wielką armią i z wielkim taborem.*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ponownie wystawi wielką armię. Jeszcze większą niż za pierwszym razem. Po latach najedzie południe z tą właśnie armią i ogromnym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bowiem król północy i uszykuje większe mnóstwo niż poprzednie, i po upływie kilku lat przyjdzie na pewno z wielkim wojskiem i mnóstwem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wróci król północny, i uszykuje większe mnóstwo niż pierwsze; lecz po wyjściu czasu kilku lat z nagła przyjdzie z wielkiem wojskiem i z wielkim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wróci król Północny i nagotuje mnóstwo daleko więtsze niż pierwej, a na końcu czasów i lat przyjdzie kwapiąc się z wojskiem wielkim i z bogactwy zbytniemi.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powstanie król północy i wystawi większe mnóstwo niż poprzednio, a po pewnym czasie wyruszy z mocą i wielkim wojskiem oraz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północy znowu wystawi jeszcze liczniejsze wojska niż pierwej i po upływie wielu lat wyruszy z wielkim wojskiem i z potężnym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ponownie wystawi armię, jeszcze większą niż poprzednio, i u kresu czasów wyruszy z mocą, licznym wojskiem i taborami.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wróci i wystawi wojsko jeszcze liczniejsze niż wcześniej. Przy końcu czasów i lat wyruszy przeciw niemu na czele wielkiej armii i z potężnym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powróci i wystawi większe mnóstwo wojska niż poprzednio. Przy końcu czasów, [po upływie] lat wyruszy przeciw niemu z wielką potęgą i licznym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повернеться цар півночі і поведе юрбу численнішу понад першу і до кінця часів літ найде нападом з великою силою і з великим майном.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północy uszykuje większe mnóstwo niż pierwsze; i po przejściu czasu kilku lat, nagle przyjdzie z wielkim wojskiem i olbrzymim dobrem ruchomym.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król północy wróci i wystawi rzeszę liczniejszą niż pierwsza; i po upływie czasów, szeregu lat, nadciągnie, przybywając z wielkim wojskiem i ogromnym dobytkiem.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 to  po  ok.  15  latach.  Antioch  III Wielki  najechał  Fenicję  i  Syrię  w  203 r.  p. Chr. po śmierci Ptolemeusza IV, chcąc wykorzystać niestabilność po objęciu władzy przez Ptolemeusza V Epifanesa (203-180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2024-04-27T21:19:21Z</dcterms:modified>
</cp:coreProperties>
</file>