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 ponownie na twierdze swojej ziemi, lecz potknie się i upadnie, i nie będzie już można go znaleźć.*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III został zabity przez tłum, gdy – po klęsce z Rzymianami – próbował złupić świątynię Zeusa w Elamie.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2024-04-27T21:22:22Z</dcterms:modified>
</cp:coreProperties>
</file>