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roztropnych zostaną powaleni, aby doszło wśród nich do poddania ich próbie, do oczyszczenia i wybielenia aż do czasu końca, gdyż jeszcze będzie miał miejsce w (oznaczonej) porze.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2024-04-27T18:32:15Z</dcterms:modified>
</cp:coreProperties>
</file>