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 się król południa,* ale (jeden) z jego książąt** wzmocni się bardziej niż on i będzie miał wielką władzę swojego władztwa.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I  Soter  (ok.  323-285 r. 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Seleukos I Nikator (ok. 311-280 r. p. Chr.), który  jako  jeden  z  czterech  wodzów  Aleksandra otrzymał Babilonię, ale ok. 316 r. p. Chr. przejął ją jeden z jego generałów Antygon I Monoftalmus (tj. Jednooki). Seleukos schronił się u Ptolemeusza I Sotera. W 312 r. p. Chr. Antygon został pokonany i Seleukos wrócił  do  Babilonii.  W  tym  drugim  etapie swego panowania przejął kontrolę nad Syrią i Medią, stając się silniejszy od Ptolemeusza.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2024-04-28T12:07:11Z</dcterms:modified>
</cp:coreProperties>
</file>