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 jego* miejsce, z gałązki jej** korzeni, i przybędzie (on) do armii, i wkroczy do twierdzy króla północy, i rozprawi się z nimi, i przemoże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 Bereniki Ptolemeusz III Euergetes (ok.  246-221 r.  p.  Chr.).  W  akcie  zemsty  za śmierć siostry najechał Seleucydów i zdobył Antiochię.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2024-04-28T12:25:08Z</dcterms:modified>
</cp:coreProperties>
</file>