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Daniel do domu i przedstawił tę rzecz swoim przyjaciołom: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poszedł do domu i przedstawił sprawę swoim przyjaciołom: Chananiaszowi, Miszaelowi i Azariaszowi.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poszedł do swego domu i opowiedział sprawę swoim towarzyszom: Chananiaszowi, Miszaelowi i Azariaszowi;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Danijel do domu swego, oznajmił tę rzecz Ananijaszowi, Misaelowi i Azaryjaszowi, towarzyszom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domu swego, i oznajmił rzecz Ananiaszowi i Misaelowi i Azariaszowi, towarzyszom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Daniel do domu i opowiedział sprawę swym towarzyszom: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Daniel do domu i opowiedział tę rzecz swoim towarzyszom: 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do domu i przedstawił sprawę swoim towarzyszom: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pobiegł do swojego domu i przedstawił sprawę swoim towarzyszom: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swego domu i powiadomił o sprawie swoich przyjaciół: Chananiasza, Miszaela i Azariasza,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Даниїл до свого дому і сповістив слово Ананієві і Азарієві і Мисаїлові, своїм друзям,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odszedł do domu, oznajmił tą rzecz swoim towarzyszom Chananii, Miszaelowi i Azarii,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swego domu; a o tej sprawie powiadomił Chananiasza, Miszaela i Azariasza, swych towarzyszy,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2024-05-04T02:50:40Z</dcterms:modified>
</cp:coreProperties>
</file>