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rozstrzygnięciu strażników ta sprawa i w wypowiedziach świętych ta rzecz,* po to, by żyjący poznali, że Najwyższy ma władzę nad królestwem ludzkim i daje je, komu zechce, i może nad nim ustanowić najbardziej uniżonego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Strażnicy o tym rozstrzygnęli, święci ustalili tę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2024-04-27T23:00:43Z</dcterms:modified>
</cp:coreProperties>
</file>