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którego imię było Belteszasar, był przerażony przez jedną godzinę i jego myśli zaniepokoiły go. (A) król odezwał się i powiedział: Belteszasarze, sen i wykład niech cię nie trwożą! Belteszasar odezwał się i powiedział: Panie mój! Oby to był sen dla twoich nieprzyjaciół, a jego wykład dla twoich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zwany Belteszasarem, zamarł na chwilę w przerażeniu, zaniepokojony swoimi myślami. Belteszasarze — zauważył król — niech cię sen ani jego wykład nie trwożą! A Belteszasar odezwał się w te słowa: Panie mój! Niechby ten sen dotyczył twoich nieprzyjaciół, a jego wykład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odmieni jego ludzkie serce i niech będzie mu dane serce zwierzęce, a niech przejdzie nad nim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 człowieczego niech się odmieni, a serce zwierzęce niech mu dane będzie, a siedm lat niech pominą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Daniel, którego imię Baltazar, począł sam w sobie milcząc myślić jakoby przez jednę godzinę i myśli jego trwożyły go. A odpowiadając król, rzekł: Baltazarze, sen i wykład jego niech cię nie trwoży. Odpowiedział Baltazar i rzekł: Panie mój, sen tym, którzy cię nienawidzą, a wykład jego nieprzyjaciołom twoim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który nosił imię Belteszassar, popadł na chwilę w stan oszołomienia, a jego myśli zaniepokoiły go. Król zaś odezwał się i rzekł: Niech sen i jego wykład nie wprawiają ciebie w niepokój, Belteszassarze! Belteszassar odpowiedział: Panie mój, oby sen [odnosił się] do twoich wrogów, a jego wyjaśnienie do twoich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zwany Baltazarem, przez krótki czas był osłupiały i przerażony w swoich myślach. Król zaś odezwał się i rzekł: Baltazarze, sen i wykład niech cię nie trwożą! Baltazar odpowiedział i rzekł: Panie mój! Ten sen dotyczy twoich nieprzyjaciół, a jego wykład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który miał na imię Belteszassar, popadł na chwilę w głęboką zadumę, a jego myśli go zaniepokoiły. Król zaś odezwał się tymi słowami: Belteszassarze, niechaj sen i jego znaczenie cię nie trwożą! Na to Belteszassar odparł: Panie mój, oby ten sen dotyczył twoich wrogów, a jego znaczenie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którego imię brzmi Belteszassar, zmieszał się i zląkł własnych myśli. Król powiedział: „Belteszassarze, niech cię nie przeraża mój sen i to, co on oznacza!”. Belteszassar powiedział: „Panie mój, oby ten sen dotyczył twoich wrogów, a jego znaczenie odnosiło się do twoich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który miał imię Belteszaccar, przez pewien czas był jak osłupiały, a jego myśli przeraziły go. Wtedy król odezwał się i rzekł: - Belteszaccarze, niech cię nie przeraża sen i wyjaśnienie. Belteszaccar odpowiadając przemówił: - Panie mój! Niech sen odnosi się do tych, co cię nienawidzą, a jego wyjaśnienie dotyczy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серце відчужиться від людей і йому дасться серце звіра, і сім часів від нього будуть відчужені.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niechaj się różni od ludzkiego niech mu zostanie dane zwierzęce serce i niech przejdzie nad nim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odmieni jego serce ludzkie i niech mu będzie dane serce zwierzęce, i niech nad nim przeminie siedem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twoich nieprzyjaciół, aram. ׂ</w:t>
      </w:r>
      <w:r>
        <w:rPr>
          <w:rtl/>
        </w:rPr>
        <w:t>שָנְאְָך</w:t>
      </w:r>
      <w:r>
        <w:rPr>
          <w:rtl w:val="0"/>
        </w:rPr>
        <w:t xml:space="preserve"> (san’ach); twoich wrogów, aram. </w:t>
      </w:r>
      <w:r>
        <w:rPr>
          <w:rtl/>
        </w:rPr>
        <w:t>עָרְָך</w:t>
      </w:r>
      <w:r>
        <w:rPr>
          <w:rtl w:val="0"/>
        </w:rPr>
        <w:t xml:space="preserve"> (‘arach).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2024-04-28T10:15:33Z</dcterms:modified>
</cp:coreProperties>
</file>