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powiedziano, aby pozostawić pień korzenny drzewa, (znaczy): Królestwo twoje będzie ci ustanowione, od kiedy poznasz, że władze są (sprawą)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2024-04-27T20:56:11Z</dcterms:modified>
</cp:coreProperties>
</file>