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9"/>
        <w:gridCol w:w="2195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rozciągnęło się na króla Nebukadnesara: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2024-04-27T16:55:41Z</dcterms:modified>
</cp:coreProperties>
</file>