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dwunastu miesięcy przechadzał się on po (tarasie) pałacu królewskiego w Babilonie.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2024-04-27T23:21:11Z</dcterms:modified>
</cp:coreProperties>
</file>