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ode mnie rozkaz, aby sprowadzić do mnie wszystkich mędrców babilońskich, aby dali mi poznać wykład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2024-04-28T18:11:47Z</dcterms:modified>
</cp:coreProperties>
</file>