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zapowiedziany we śnie okres miał się ku końcowi, ja, Nebukadnesar, wzniosłem wzrok ku niebu — i powrócił mi rozum. Wtedy zacząłem błogosławić Najwyższego, wielbić i chwalić Żyjącego wiecznie, gdyż Jego władza jest władzą wieczną, a Jego panowanie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to jeszcze było w ustach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głos z nieba: Do ciebie się mówi, królu Nabuchodonozorze.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królestwo odeszło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 mowa była w ustach królewskich, oto głos z nieba przyszedł mówiąc: Tobie się mówi, królu Nabuchodonozorze! że królestwo twoje odeszło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 skończeniu dni, ja, Nabuchodonozor, podniosłem w niebo oczy moje, a rozum mój był mi przywrócon i błogosławiłem Nawyższego, a żywiącego na wieki chwaliłem i sławiłem, bo władza jego władza wieczna, a królestwo jego na naród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upłynęły oznaczone dni, ja, Nabuchodonozor, podniosłem oczy ku niebu. Wtedy powrócił mi rozum i wysławiałem Najwyższego, wielbiłem i chwaliłem Żyjącego na wieki, bo Jego władza jest władzą wieczną, panowanie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dni ja, Nebukadnesar, podniosłem oczy ku niebu; a gdy znowu rozum mi powrócił, wtedy błogosławiłem Najwyższego, a Żyjącego wiecznie chwaliłem i wysławiałem, gdyż jego władza jest władzą wieczną, a jego królestwo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upłynęły wyznaczone dni, ja, Nebukadnessar, podniosłem oczy ku niebu. Wówczas powrócił mi rozum i błogosławiłem Najwyższego, uwielbiałem i wychwalałem Żyjącego na wieki, ponieważ Jego władza jest władzą wieczną, a Jego panowanie trwa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minęły te dni, ja, Nabuchodonozor, podniosłem oczy ku niebu i wtedy zrozumiałem wszystko. Błogosławiłem Najwyższego, żyjącego wiecznie, chwaliłem Go i wysławiałem, bo Jego panowanie jest panowaniem wiecznym i Jego królestwo trwa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dni, ja, Nebukadnezar, podniosłem moje oczy do nieba i wrócił mi rozum mój. Błogosławiłem tedy Najwyższego oraz chwaliłem i wysławiałem Wiecznie Żyjącego, którego władanie jest wiekuistym panowaniem, a Jego królestwo trwa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було слово в устах царя, був голос з неба: До тебе говорять, Навуходоносоре царю, в тебе минуло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mowa była jeszcze na ustach króla – oto nadszedł głos z niebios, mówiący: Do ciebie się mówi, królu Nabukadnecarze! Twoje królestwo odeszło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jeszcze było w listach króla, gdy z niebios dobiegł głos: ”Mówi się tobie, królu Nebukadneccarze: ʼKrólestwo odeszło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2024-04-28T17:05:59Z</dcterms:modified>
</cp:coreProperties>
</file>