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Nebukadnesar, uwielbiam, wywyższam i wysławiam Króla Niebios, gdyż wszystkie Jego dzieła są prawdą, a Jego ścieżki są sprawiedliwością. A tego, kto postępuje w pysze, potrafi poniżyć.*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2024-04-28T18:36:33Z</dcterms:modified>
</cp:coreProperties>
</file>