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bestiom odebrano ich władzę i zostało im dane przedłużenie ich życia do (wyznaczonego) okresu i (określonego)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bestiom też odebrano władzę, lecz przedłużono im życie do wyznaczonego okresu i ustalonego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bestiom odebrano władzę i dano im przedłużenie życia aż do zamierzonego okresu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bestyjom odjęta jest władza ich: bo długość żywota dana im była aż do czasu, a to do zamierzonego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też bestyj władzę odjęto i zamierzono im czasy żywota aż do czasu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innym bestiom odebrano władzę, ale ustalono okres trwania ich życia do czasu oznaczonego.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pozostałym zwierzętom odebrano ich władzę, a długość ich życia była ograniczona do pewnego okresu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pozostałym bestiom odebrano władzę, a długość ich życia dokładnie ustalono.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bestiom odebrano władzę, ale zachowały życie aż do wyznaczonego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Reszcie zwierząt odebrano władzę i dano im przedłużenie życia aż do czasu i 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осталих звірів забрано владу і їм дано довготу життя аж до часу і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bestiom została odjęta władza, bo była im dana długość życia do oznaczonego czasu,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bestiom odebrano rządy, a przedłużono im życie na czas i na porę.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2024-04-27T14:26:31Z</dcterms:modified>
</cp:coreProperties>
</file>