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prowadził wojnę ze świętymi i przemagał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2024-04-27T19:55:59Z</dcterms:modified>
</cp:coreProperties>
</file>