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Odwieczny (w swych) dniach i wymierzył sąd świętym wysokości, i nadszedł (wyznaczony) czas, i święci objęli panowanie.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2024-04-27T15:47:50Z</dcterms:modified>
</cp:coreProperties>
</file>