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Czwarte zwierzę to czwarte królestwo, które ma nastać na ziemi, które będzie inne niż pozostałe królestwa. Ono pożre całą ziemię, podepcze ją i zmiażdży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2024-04-28T09:48:10Z</dcterms:modified>
</cp:coreProperties>
</file>