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i władza, i potęga królestw pod całym niebem będą dane ludowi świętych wysokości. Jego królestwo jest królestwem wiecznym, a wszelka władza Jemu będzie oddawać cześć i Jemu będzie posłuszna.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2024-04-28T16:47:54Z</dcterms:modified>
</cp:coreProperties>
</file>