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patrzyłem w (czasie) nocnego widzenia, a oto (pojawiła się) czwarta bestia, budząca lęk i groźna, i niezwykle silna. Jej zęby były z żelaza, potężne: pożerała i miażdżyła, a resztę deptała swoimi nogami,* i była ona inna niż wszystkie poprzednie bestie, a miała dziesięć rogów.**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nogami, wg ketiw aram. ּ</w:t>
      </w:r>
      <w:r>
        <w:rPr>
          <w:rtl/>
        </w:rPr>
        <w:t>בְרַגְלַּיַּה</w:t>
      </w:r>
      <w:r>
        <w:rPr>
          <w:rtl w:val="0"/>
        </w:rPr>
        <w:t xml:space="preserve"> (beraglajjach), lub: nogą, wg qere aram. ּ</w:t>
      </w:r>
      <w:r>
        <w:rPr>
          <w:rtl/>
        </w:rPr>
        <w:t>בְרַגְלַּה</w:t>
      </w:r>
      <w:r>
        <w:rPr>
          <w:rtl w:val="0"/>
        </w:rPr>
        <w:t xml:space="preserve"> (beraglach).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Rzym. Od Juliusza Cezara do Domicjana było 12 cesarzy, z tym że dwóch panowało przez kilka miesięcy.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2024-04-28T10:14:21Z</dcterms:modified>
</cp:coreProperties>
</file>