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JAHWE – jak lew zaryczy!* Tak, On zaryczy** i przyjdą z drżeniem synowie od morza.***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1:2&lt;/x&gt;; &lt;x&gt;370 3:8&lt;/x&gt;; &lt;x&gt;360 4:16&lt;/x&gt;; &lt;x&gt;300 25:30&lt;/x&gt;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Tak, On zaryczy : brak w klk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zachodu. Wg G: I przerażą się synowie wód, καὶ ἐκστήσονται τέκνα ὑδάτων.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2024-05-10T03:28:31Z</dcterms:modified>
</cp:coreProperties>
</file>