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6"/>
        <w:gridCol w:w="55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(był to) JAHWE, Bóg Zastępów, JAHWE – (bo tak) wspomina się o Nim.*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to JAHWE, Bóg Zastępów, JAHWE — pod tym imieniem sławny.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więc nawróć się do swego Boga, przestrzegaj miłosierdzia i sądu i oczekuj swego Boga nieustannie.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się ty do Boga twego nawróć, miłosierdzia i sądu przestrzegaj, a oczekiwaj zawżdy na Boga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nawrócisz się do Boga twego, miłosierdzia i sądu przestrzegaj a miej nadzieję w Bogu twoim zawżdy.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powróć do Boga swojego - przestrzegaj miłości i prawa, zawsze ufaj twojemu Bogu!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Pan, Bóg Zastępów, Pan imię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Bóg Zastępów, JAHWE imię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Bogiem Zastępów, JAHWE jest imię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Bóg Zastępów, Jahwe jest Imię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Господь Бог Вседержитель буде його память.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to Bóg Zastępów, WIEKUISTY to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”Ty zaś wróć do swego Boga, strzegąc lojalnej życzliwości i sprawiedliwości; i stale pokładaj nadzieję w swym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to Jego sławne (l. wspominane ) imię.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3:15&lt;/x&gt;; &lt;x&gt;230 102:13&lt;/x&gt;; &lt;x&gt;230 135:13&lt;/x&gt;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2024-06-01T08:34:17Z</dcterms:modified>
</cp:coreProperties>
</file>