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JAHWE, swego Boga, gdyż upadłeś przez własną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Izraelu, do JAHWE, swego Boga, gdyż upadłeś przez własną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nawróć się całkowicie do JAHWE, swego Boga. Upadłeś bowiem z powodu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Izraelu! nawróć się cale do Pana, Boga swego; albowiemeś upadł dla 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Samaria, iż ku gorzkości pobudziła Boga swego, od miecza niech zginą, dzieci ich niech będą roztrącone, a brzemienne ich niech będą rozcięte!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Izraelu, do Pana, Boga twojego, upadłeś, bowiem przez własną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Pana, swojego Boga, gdyż upadłeś przez własną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Zawiniła Samaria, bo zbuntowała się przeciw swemu Bogu. Padną od miecza, ich dzieci zostaną roztrzaskane, a kobiety ciężarne –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poniesie karę, bo powstała przeciwko Bogu. Padną od miecza, ich dzieci będą roztrzaskane o skałę, a kobietom brzemiennym rozprują łona”.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musiała pokutować, bo powstała przeciwko Bogu swemu. Padną od miecza, ich dzieci będą roztrzaskane, niewiastom brzemiennym rozpłatają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Самарія буде знищена, бо вона повстала проти її Бога. Вони впадуть від меча, і їхні немовлята будуть розбиті об землю, і ті, що мають в їхнім лоні будуть роздерті.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Szomron odpokutuje, bo powstał przeciwko swemu Bogu. Polegną od miecza, ich niemowlęta będą roztrącane, a ich brzemienne rozcięte.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”Wróćże, Izraelu, do JAHWE, swego Boga, potknąłeś się bowiem wskutek swego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2024-05-28T19:38:40Z</dcterms:modified>
</cp:coreProperties>
</file>