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kto rozumny, niech to pozna; gdyż drogi JAHWE są proste i chodzą nimi sprawiedliwi,* lecz niegodziwi upadają na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kto rozumny, niech pozna; gdyż drogi JAHWE są proste — i chodzą nimi sprawiedliwi, a niegodziwi upadają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roztropny, niech to pozna. Drogi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proste; sprawiedliwi po nich będą chodzić, ale przestępcy na nich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a kto roztropny, niech to pozna; bo drogi Pańskie są proste, a sprawiedliwi po nich chodzić będą, ale przestępcy na nich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na co mi więcej bałwany? Ja wysłucham i ja go naprostuję jako jodłę zieloną, ze mnie owoc twój 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mądry, aby to pojął, i tak rozumny, aby to rozważył? Bo drogi Pańskie są proste; kroczą nimi sprawiedliwi, lecz potykają się na nich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kto rozumny, niech to pozna; gdyż drogi Pana są proste, sprawiedliwi nimi chodzą, lecz bezbożni na nich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może powiedzieć: Co mam wspólnego z bożkami? Ja go wysłuchuję i patrzę na niego, jestem jak zielony cyprys. Ode Mnie pochodzi twój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Efraim! Cóż ma jeszcze wspólnego z bożkami? Ja go wysłuchuję i na niego patrzę. Jestem jak zielony cyprys i ode Mnie pochodzi jego owoc”.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Efraimowi jeszcze po bożkach? Ja wysłuchałem go i czuwam nad nim! Jestem podobny do cedru zielonego, ode mnie pochodzą twoje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Ефраїмі, що ще йому й ідолам? Я його впокорив, і Я його скріплю. Я як тінистий кедр, в Мені знайдеться твій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powie: Co mi odtąd po bałwanach? Bo Ja jeden wysłucham, spojrzę na niego; Ja stanę się dla niego jak stale zielony cyprys; ode Mnie znajdzie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mądry, żeby zrozumieć te rzeczy? Roztropny, żeby je poznać? Bo drogi JAHWE są prostolinijne i prawi będą nimi chodzić, lecz występni będą się na nich potykać.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18:22-23&lt;/x&gt;; &lt;x&gt;230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26:37&lt;/x&gt;; &lt;x&gt;240 10:29&lt;/x&gt;; &lt;x&gt;460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2024-05-29T23:08:57Z</dcterms:modified>
</cp:coreProperties>
</file>